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BD2A7" w14:textId="77777777" w:rsidR="00C6687A" w:rsidRDefault="00E272FB" w:rsidP="00E272FB">
      <w:pPr>
        <w:tabs>
          <w:tab w:val="left" w:pos="6840"/>
        </w:tabs>
      </w:pPr>
      <w:r>
        <w:rPr>
          <w:noProof/>
        </w:rPr>
        <w:drawing>
          <wp:anchor distT="0" distB="0" distL="114300" distR="114300" simplePos="0" relativeHeight="251882496" behindDoc="1" locked="1" layoutInCell="1" allowOverlap="1" wp14:anchorId="4B6C7A66" wp14:editId="1BA06B3B">
            <wp:simplePos x="0" y="0"/>
            <wp:positionH relativeFrom="column">
              <wp:posOffset>4831715</wp:posOffset>
            </wp:positionH>
            <wp:positionV relativeFrom="page">
              <wp:posOffset>702945</wp:posOffset>
            </wp:positionV>
            <wp:extent cx="1457960" cy="1457960"/>
            <wp:effectExtent l="0" t="0" r="8890" b="8890"/>
            <wp:wrapNone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E39">
        <w:t xml:space="preserve"> </w:t>
      </w:r>
    </w:p>
    <w:p w14:paraId="0DCD2770" w14:textId="77777777" w:rsidR="00355E39" w:rsidRDefault="00355E39" w:rsidP="00E272FB">
      <w:pPr>
        <w:tabs>
          <w:tab w:val="left" w:pos="6840"/>
        </w:tabs>
      </w:pPr>
    </w:p>
    <w:p w14:paraId="126EB434" w14:textId="77777777" w:rsidR="00355E39" w:rsidRDefault="00355E39" w:rsidP="00E272FB">
      <w:pPr>
        <w:tabs>
          <w:tab w:val="left" w:pos="6840"/>
        </w:tabs>
      </w:pPr>
    </w:p>
    <w:p w14:paraId="3C03F16D" w14:textId="77777777" w:rsidR="00355E39" w:rsidRDefault="00355E39" w:rsidP="00E272FB">
      <w:pPr>
        <w:tabs>
          <w:tab w:val="left" w:pos="6840"/>
        </w:tabs>
      </w:pPr>
    </w:p>
    <w:p w14:paraId="7E51C7D3" w14:textId="77777777" w:rsidR="00355E39" w:rsidRDefault="00355E39" w:rsidP="00E272FB">
      <w:pPr>
        <w:tabs>
          <w:tab w:val="left" w:pos="6840"/>
        </w:tabs>
      </w:pPr>
    </w:p>
    <w:p w14:paraId="226BD2B4" w14:textId="77777777" w:rsidR="00355E39" w:rsidRDefault="00355E39" w:rsidP="00E272FB">
      <w:pPr>
        <w:tabs>
          <w:tab w:val="left" w:pos="6840"/>
        </w:tabs>
      </w:pPr>
    </w:p>
    <w:p w14:paraId="1D7F1058" w14:textId="77777777" w:rsidR="00355E39" w:rsidRDefault="00355E39" w:rsidP="00E272FB">
      <w:pPr>
        <w:tabs>
          <w:tab w:val="left" w:pos="6840"/>
        </w:tabs>
      </w:pPr>
    </w:p>
    <w:p w14:paraId="2EA2C85A" w14:textId="77777777" w:rsidR="00355E39" w:rsidRDefault="00355E39" w:rsidP="00E272FB">
      <w:pPr>
        <w:tabs>
          <w:tab w:val="left" w:pos="6840"/>
        </w:tabs>
      </w:pPr>
    </w:p>
    <w:p w14:paraId="35ECEA01" w14:textId="77777777" w:rsidR="00355E39" w:rsidRDefault="00355E39" w:rsidP="00E272FB">
      <w:pPr>
        <w:tabs>
          <w:tab w:val="left" w:pos="6840"/>
        </w:tabs>
      </w:pPr>
    </w:p>
    <w:p w14:paraId="5CDA02E0" w14:textId="77777777" w:rsidR="00355E39" w:rsidRDefault="00355E39" w:rsidP="00E272FB">
      <w:pPr>
        <w:tabs>
          <w:tab w:val="left" w:pos="6840"/>
        </w:tabs>
      </w:pPr>
    </w:p>
    <w:p w14:paraId="32AD3566" w14:textId="77777777" w:rsidR="00355E39" w:rsidRDefault="00355E39" w:rsidP="00E272FB">
      <w:pPr>
        <w:tabs>
          <w:tab w:val="left" w:pos="6840"/>
        </w:tabs>
      </w:pPr>
    </w:p>
    <w:p w14:paraId="39E664B8" w14:textId="77777777" w:rsidR="00355E39" w:rsidRDefault="00355E39" w:rsidP="00E272FB">
      <w:pPr>
        <w:tabs>
          <w:tab w:val="left" w:pos="6840"/>
        </w:tabs>
      </w:pPr>
    </w:p>
    <w:p w14:paraId="56B2B871" w14:textId="77777777" w:rsidR="00355E39" w:rsidRDefault="00355E39" w:rsidP="00E272FB">
      <w:pPr>
        <w:tabs>
          <w:tab w:val="left" w:pos="6840"/>
        </w:tabs>
      </w:pPr>
    </w:p>
    <w:p w14:paraId="215A9979" w14:textId="77777777" w:rsidR="00355E39" w:rsidRDefault="00355E39" w:rsidP="00E272FB">
      <w:pPr>
        <w:tabs>
          <w:tab w:val="left" w:pos="6840"/>
        </w:tabs>
      </w:pPr>
    </w:p>
    <w:p w14:paraId="2BBE894E" w14:textId="77777777" w:rsidR="00355E39" w:rsidRDefault="00355E39" w:rsidP="00E272FB">
      <w:pPr>
        <w:tabs>
          <w:tab w:val="left" w:pos="6840"/>
        </w:tabs>
      </w:pPr>
    </w:p>
    <w:p w14:paraId="47A640B7" w14:textId="77777777" w:rsidR="00355E39" w:rsidRDefault="00355E39" w:rsidP="00E272FB">
      <w:pPr>
        <w:tabs>
          <w:tab w:val="left" w:pos="6840"/>
        </w:tabs>
      </w:pPr>
    </w:p>
    <w:p w14:paraId="500D7BFB" w14:textId="77777777" w:rsidR="00355E39" w:rsidRDefault="00355E39" w:rsidP="00E272FB">
      <w:pPr>
        <w:tabs>
          <w:tab w:val="left" w:pos="6840"/>
        </w:tabs>
      </w:pPr>
    </w:p>
    <w:p w14:paraId="305A1B4F" w14:textId="77777777" w:rsidR="00355E39" w:rsidRDefault="00355E39" w:rsidP="00E272FB">
      <w:pPr>
        <w:tabs>
          <w:tab w:val="left" w:pos="6840"/>
        </w:tabs>
      </w:pPr>
    </w:p>
    <w:p w14:paraId="0BD67859" w14:textId="77777777" w:rsidR="00355E39" w:rsidRDefault="00355E39" w:rsidP="00E272FB">
      <w:pPr>
        <w:tabs>
          <w:tab w:val="left" w:pos="6840"/>
        </w:tabs>
      </w:pPr>
    </w:p>
    <w:p w14:paraId="3DD3AF38" w14:textId="77777777" w:rsidR="00355E39" w:rsidRDefault="00355E39" w:rsidP="00E272FB">
      <w:pPr>
        <w:tabs>
          <w:tab w:val="left" w:pos="6840"/>
        </w:tabs>
      </w:pPr>
    </w:p>
    <w:p w14:paraId="7CF5DCB8" w14:textId="77777777" w:rsidR="00355E39" w:rsidRDefault="00355E39" w:rsidP="00E272FB">
      <w:pPr>
        <w:tabs>
          <w:tab w:val="left" w:pos="6840"/>
        </w:tabs>
      </w:pPr>
    </w:p>
    <w:p w14:paraId="7F2175D4" w14:textId="77777777" w:rsidR="00355E39" w:rsidRDefault="00355E39" w:rsidP="00E272FB">
      <w:pPr>
        <w:tabs>
          <w:tab w:val="left" w:pos="6840"/>
        </w:tabs>
      </w:pPr>
    </w:p>
    <w:p w14:paraId="41B230F0" w14:textId="77777777" w:rsidR="00355E39" w:rsidRDefault="00355E39" w:rsidP="00E272FB">
      <w:pPr>
        <w:tabs>
          <w:tab w:val="left" w:pos="6840"/>
        </w:tabs>
      </w:pPr>
    </w:p>
    <w:p w14:paraId="6C0C48D1" w14:textId="77777777" w:rsidR="00355E39" w:rsidRDefault="00355E39" w:rsidP="00E272FB">
      <w:pPr>
        <w:tabs>
          <w:tab w:val="left" w:pos="6840"/>
        </w:tabs>
      </w:pPr>
    </w:p>
    <w:p w14:paraId="2E526DC4" w14:textId="77777777" w:rsidR="00355E39" w:rsidRDefault="00355E39" w:rsidP="00E272FB">
      <w:pPr>
        <w:tabs>
          <w:tab w:val="left" w:pos="6840"/>
        </w:tabs>
      </w:pPr>
    </w:p>
    <w:p w14:paraId="2B49CB26" w14:textId="77777777" w:rsidR="00355E39" w:rsidRDefault="00355E39" w:rsidP="00E272FB">
      <w:pPr>
        <w:tabs>
          <w:tab w:val="left" w:pos="6840"/>
        </w:tabs>
      </w:pPr>
    </w:p>
    <w:p w14:paraId="49034D91" w14:textId="77777777" w:rsidR="00355E39" w:rsidRDefault="00355E39" w:rsidP="00E272FB">
      <w:pPr>
        <w:tabs>
          <w:tab w:val="left" w:pos="6840"/>
        </w:tabs>
      </w:pPr>
    </w:p>
    <w:p w14:paraId="1EC38892" w14:textId="77777777" w:rsidR="00355E39" w:rsidRDefault="00355E39" w:rsidP="00E272FB">
      <w:pPr>
        <w:tabs>
          <w:tab w:val="left" w:pos="6840"/>
        </w:tabs>
      </w:pPr>
    </w:p>
    <w:p w14:paraId="4E5B1B29" w14:textId="77777777" w:rsidR="00355E39" w:rsidRDefault="00355E39" w:rsidP="00E272FB">
      <w:pPr>
        <w:tabs>
          <w:tab w:val="left" w:pos="6840"/>
        </w:tabs>
      </w:pPr>
    </w:p>
    <w:p w14:paraId="182DD0BC" w14:textId="77777777" w:rsidR="00355E39" w:rsidRDefault="00355E39" w:rsidP="00E272FB">
      <w:pPr>
        <w:tabs>
          <w:tab w:val="left" w:pos="6840"/>
        </w:tabs>
      </w:pPr>
    </w:p>
    <w:p w14:paraId="30AD71CC" w14:textId="77777777" w:rsidR="00355E39" w:rsidRDefault="00355E39" w:rsidP="00E272FB">
      <w:pPr>
        <w:tabs>
          <w:tab w:val="left" w:pos="6840"/>
        </w:tabs>
      </w:pPr>
    </w:p>
    <w:p w14:paraId="08F36D1D" w14:textId="77777777" w:rsidR="00355E39" w:rsidRDefault="00355E39" w:rsidP="00E272FB">
      <w:pPr>
        <w:tabs>
          <w:tab w:val="left" w:pos="6840"/>
        </w:tabs>
      </w:pPr>
    </w:p>
    <w:p w14:paraId="7DADA861" w14:textId="77777777" w:rsidR="00355E39" w:rsidRDefault="00355E39" w:rsidP="00E272FB">
      <w:pPr>
        <w:tabs>
          <w:tab w:val="left" w:pos="6840"/>
        </w:tabs>
      </w:pPr>
    </w:p>
    <w:p w14:paraId="0A218FF2" w14:textId="77777777" w:rsidR="00355E39" w:rsidRDefault="00355E39" w:rsidP="00E272FB">
      <w:pPr>
        <w:tabs>
          <w:tab w:val="left" w:pos="6840"/>
        </w:tabs>
      </w:pPr>
    </w:p>
    <w:p w14:paraId="449BF062" w14:textId="77777777" w:rsidR="00355E39" w:rsidRDefault="00355E39" w:rsidP="00E272FB">
      <w:pPr>
        <w:tabs>
          <w:tab w:val="left" w:pos="6840"/>
        </w:tabs>
      </w:pPr>
    </w:p>
    <w:p w14:paraId="2D61C5A8" w14:textId="77777777" w:rsidR="00355E39" w:rsidRDefault="00355E39" w:rsidP="00E272FB">
      <w:pPr>
        <w:tabs>
          <w:tab w:val="left" w:pos="6840"/>
        </w:tabs>
      </w:pPr>
    </w:p>
    <w:p w14:paraId="1AE880A5" w14:textId="77777777" w:rsidR="00355E39" w:rsidRDefault="00355E39" w:rsidP="00E272FB">
      <w:pPr>
        <w:tabs>
          <w:tab w:val="left" w:pos="6840"/>
        </w:tabs>
      </w:pPr>
    </w:p>
    <w:p w14:paraId="649BFFC6" w14:textId="77777777" w:rsidR="00355E39" w:rsidRDefault="00355E39" w:rsidP="00E272FB">
      <w:pPr>
        <w:tabs>
          <w:tab w:val="left" w:pos="6840"/>
        </w:tabs>
      </w:pPr>
    </w:p>
    <w:p w14:paraId="4FB033DC" w14:textId="77777777" w:rsidR="00355E39" w:rsidRDefault="00355E39" w:rsidP="00E272FB">
      <w:pPr>
        <w:tabs>
          <w:tab w:val="left" w:pos="6840"/>
        </w:tabs>
      </w:pPr>
    </w:p>
    <w:p w14:paraId="35C24C19" w14:textId="77777777" w:rsidR="00355E39" w:rsidRDefault="00355E39" w:rsidP="00E272FB">
      <w:pPr>
        <w:tabs>
          <w:tab w:val="left" w:pos="6840"/>
        </w:tabs>
      </w:pPr>
    </w:p>
    <w:p w14:paraId="79EE385D" w14:textId="77777777" w:rsidR="00355E39" w:rsidRDefault="00355E39" w:rsidP="00E272FB">
      <w:pPr>
        <w:tabs>
          <w:tab w:val="left" w:pos="6840"/>
        </w:tabs>
      </w:pPr>
    </w:p>
    <w:p w14:paraId="42F54D75" w14:textId="77777777" w:rsidR="00C6687A" w:rsidRPr="00C6687A" w:rsidRDefault="00C6687A" w:rsidP="00C6687A"/>
    <w:p w14:paraId="57A95D24" w14:textId="77777777" w:rsidR="00C6687A" w:rsidRPr="00C6687A" w:rsidRDefault="00C6687A" w:rsidP="00C6687A"/>
    <w:p w14:paraId="17670D8A" w14:textId="77777777" w:rsidR="00C6687A" w:rsidRPr="00C6687A" w:rsidRDefault="00C6687A" w:rsidP="00C6687A"/>
    <w:p w14:paraId="677F2A57" w14:textId="77777777" w:rsidR="00C6687A" w:rsidRDefault="00C6687A" w:rsidP="00C6687A"/>
    <w:p w14:paraId="14884930" w14:textId="77777777" w:rsidR="00955E83" w:rsidRPr="00E272FB" w:rsidRDefault="00955E83" w:rsidP="00C6687A"/>
    <w:sectPr w:rsidR="00955E83" w:rsidRPr="00E272FB" w:rsidSect="00355E39">
      <w:footerReference w:type="default" r:id="rId7"/>
      <w:pgSz w:w="11900" w:h="16840"/>
      <w:pgMar w:top="1417" w:right="1417" w:bottom="1134" w:left="1417" w:header="708" w:footer="18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7626C" w14:textId="77777777" w:rsidR="00757CEE" w:rsidRDefault="00757CEE" w:rsidP="00355E39">
      <w:r>
        <w:separator/>
      </w:r>
    </w:p>
  </w:endnote>
  <w:endnote w:type="continuationSeparator" w:id="0">
    <w:p w14:paraId="023BF738" w14:textId="77777777" w:rsidR="00757CEE" w:rsidRDefault="00757CEE" w:rsidP="0035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0A772" w14:textId="77777777" w:rsidR="00355E39" w:rsidRDefault="00355E39" w:rsidP="00355E39">
    <w:pPr>
      <w:pStyle w:val="Fuzeile"/>
      <w:tabs>
        <w:tab w:val="clear" w:pos="9072"/>
      </w:tabs>
      <w:ind w:left="-1417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583DD73" wp14:editId="3ED3630A">
          <wp:simplePos x="0" y="0"/>
          <wp:positionH relativeFrom="column">
            <wp:posOffset>-819150</wp:posOffset>
          </wp:positionH>
          <wp:positionV relativeFrom="page">
            <wp:posOffset>10139045</wp:posOffset>
          </wp:positionV>
          <wp:extent cx="7383145" cy="474980"/>
          <wp:effectExtent l="0" t="0" r="8255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3145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1" layoutInCell="1" allowOverlap="1" wp14:anchorId="4E8B3D71" wp14:editId="4EC0E47A">
          <wp:simplePos x="0" y="0"/>
          <wp:positionH relativeFrom="column">
            <wp:posOffset>2146300</wp:posOffset>
          </wp:positionH>
          <wp:positionV relativeFrom="page">
            <wp:posOffset>9314180</wp:posOffset>
          </wp:positionV>
          <wp:extent cx="1439545" cy="673100"/>
          <wp:effectExtent l="0" t="0" r="825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247935" w14:textId="77777777" w:rsidR="00355E39" w:rsidRDefault="00355E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E8684" w14:textId="77777777" w:rsidR="00757CEE" w:rsidRDefault="00757CEE" w:rsidP="00355E39">
      <w:r>
        <w:separator/>
      </w:r>
    </w:p>
  </w:footnote>
  <w:footnote w:type="continuationSeparator" w:id="0">
    <w:p w14:paraId="00784228" w14:textId="77777777" w:rsidR="00757CEE" w:rsidRDefault="00757CEE" w:rsidP="00355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6C"/>
    <w:rsid w:val="000B199B"/>
    <w:rsid w:val="000C1771"/>
    <w:rsid w:val="001331D5"/>
    <w:rsid w:val="00144498"/>
    <w:rsid w:val="00161881"/>
    <w:rsid w:val="001662DE"/>
    <w:rsid w:val="00355E39"/>
    <w:rsid w:val="00435591"/>
    <w:rsid w:val="00580F6A"/>
    <w:rsid w:val="0060694D"/>
    <w:rsid w:val="006155B2"/>
    <w:rsid w:val="006834B7"/>
    <w:rsid w:val="0069504D"/>
    <w:rsid w:val="00757CEE"/>
    <w:rsid w:val="00846A1C"/>
    <w:rsid w:val="008B400C"/>
    <w:rsid w:val="00955E83"/>
    <w:rsid w:val="00A10DC6"/>
    <w:rsid w:val="00A80297"/>
    <w:rsid w:val="00BC3163"/>
    <w:rsid w:val="00BF22D5"/>
    <w:rsid w:val="00C6687A"/>
    <w:rsid w:val="00C767B0"/>
    <w:rsid w:val="00CD4C47"/>
    <w:rsid w:val="00D677DA"/>
    <w:rsid w:val="00D96D6C"/>
    <w:rsid w:val="00E272F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FC7C275"/>
  <w15:docId w15:val="{2E7D4BAB-67E8-4428-BEAE-BA18D663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16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16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6687A"/>
    <w:rPr>
      <w:color w:val="0000FF" w:themeColor="hyperlink"/>
      <w:u w:val="single"/>
    </w:rPr>
  </w:style>
  <w:style w:type="paragraph" w:styleId="KeinLeerraum">
    <w:name w:val="No Spacing"/>
    <w:uiPriority w:val="99"/>
    <w:qFormat/>
    <w:rsid w:val="00C6687A"/>
    <w:rPr>
      <w:rFonts w:ascii="Calibri" w:eastAsia="Cambria" w:hAnsi="Calibri" w:cs="Calibri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355E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5E39"/>
  </w:style>
  <w:style w:type="paragraph" w:styleId="Fuzeile">
    <w:name w:val="footer"/>
    <w:basedOn w:val="Standard"/>
    <w:link w:val="FuzeileZchn"/>
    <w:uiPriority w:val="99"/>
    <w:unhideWhenUsed/>
    <w:rsid w:val="00355E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5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\Documents\Benutzerdefinierte%20Office-Vorlagen\Briefpapier-FC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Briefpapier-FCT</Template>
  <TotalTime>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friedl id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cp:lastModifiedBy>Bohler Marc (bohr)</cp:lastModifiedBy>
  <cp:revision>1</cp:revision>
  <cp:lastPrinted>2019-11-05T17:14:00Z</cp:lastPrinted>
  <dcterms:created xsi:type="dcterms:W3CDTF">2021-11-08T16:00:00Z</dcterms:created>
  <dcterms:modified xsi:type="dcterms:W3CDTF">2021-11-08T16:01:00Z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etDate">
    <vt:lpwstr>2021-11-08T16:00:48Z</vt:lpwstr>
  </property>
  <property fmtid="{D5CDD505-2E9C-101B-9397-08002B2CF9AE}" pid="4" name="MSIP_Label_10d9bad3-6dac-4e9a-89a3-89f3b8d247b2_Method">
    <vt:lpwstr>Standard</vt:lpwstr>
  </property>
  <property fmtid="{D5CDD505-2E9C-101B-9397-08002B2CF9AE}" pid="5" name="MSIP_Label_10d9bad3-6dac-4e9a-89a3-89f3b8d247b2_Name">
    <vt:lpwstr>10d9bad3-6dac-4e9a-89a3-89f3b8d247b2</vt:lpwstr>
  </property>
  <property fmtid="{D5CDD505-2E9C-101B-9397-08002B2CF9AE}" pid="6" name="MSIP_Label_10d9bad3-6dac-4e9a-89a3-89f3b8d247b2_SiteId">
    <vt:lpwstr>5d1a9f9d-201f-4a10-b983-451cf65cbc1e</vt:lpwstr>
  </property>
  <property fmtid="{D5CDD505-2E9C-101B-9397-08002B2CF9AE}" pid="7" name="MSIP_Label_10d9bad3-6dac-4e9a-89a3-89f3b8d247b2_ActionId">
    <vt:lpwstr>a88da9d5-4acf-4a0c-8bf6-bc4cab72127a</vt:lpwstr>
  </property>
  <property fmtid="{D5CDD505-2E9C-101B-9397-08002B2CF9AE}" pid="8" name="MSIP_Label_10d9bad3-6dac-4e9a-89a3-89f3b8d247b2_ContentBits">
    <vt:lpwstr>0</vt:lpwstr>
  </property>
</Properties>
</file>